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A6B" w:rsidRDefault="002D7A6B"/>
    <w:p w:rsidR="00AA23C2" w:rsidRDefault="002D7A6B">
      <w:r>
        <w:t>An</w:t>
      </w:r>
      <w:r w:rsidR="00AA23C2">
        <w:t xml:space="preserve"> die</w:t>
      </w:r>
    </w:p>
    <w:p w:rsidR="00AA23C2" w:rsidRDefault="00AA23C2">
      <w:r>
        <w:t>Geschäftsführung</w:t>
      </w:r>
    </w:p>
    <w:p w:rsidR="002D7A6B" w:rsidRPr="002D7A6B" w:rsidRDefault="002D7A6B" w:rsidP="002D7A6B">
      <w:r w:rsidRPr="002D7A6B">
        <w:t>Deliveroo Germany G</w:t>
      </w:r>
      <w:r>
        <w:t>mbH</w:t>
      </w:r>
      <w:r>
        <w:br/>
        <w:t>Schlesische Straße 26</w:t>
      </w:r>
      <w:r>
        <w:br/>
        <w:t>10997</w:t>
      </w:r>
      <w:r w:rsidRPr="002D7A6B">
        <w:t xml:space="preserve"> Berlin </w:t>
      </w:r>
    </w:p>
    <w:p w:rsidR="002D7A6B" w:rsidRPr="002D7A6B" w:rsidRDefault="002D7A6B" w:rsidP="002D7A6B">
      <w:r w:rsidRPr="002D7A6B">
        <w:t xml:space="preserve">E-Mail: </w:t>
      </w:r>
      <w:hyperlink r:id="rId5" w:history="1">
        <w:r w:rsidRPr="002D7A6B">
          <w:rPr>
            <w:rStyle w:val="Hyperlink"/>
          </w:rPr>
          <w:t>info@deliveroo.de</w:t>
        </w:r>
      </w:hyperlink>
      <w:r w:rsidRPr="002D7A6B">
        <w:t xml:space="preserve"> </w:t>
      </w:r>
    </w:p>
    <w:p w:rsidR="002D7A6B" w:rsidRDefault="002D7A6B"/>
    <w:p w:rsidR="002D7A6B" w:rsidRDefault="002D7A6B"/>
    <w:p w:rsidR="002D7A6B" w:rsidRDefault="002D7A6B">
      <w:r>
        <w:t>Wiedereinstellung der Betriebsräte; Arbeitsbedingungen der Kuriere</w:t>
      </w:r>
    </w:p>
    <w:p w:rsidR="002D7A6B" w:rsidRDefault="002D7A6B"/>
    <w:p w:rsidR="002D7A6B" w:rsidRDefault="002D7A6B">
      <w:r>
        <w:t>Sehr geehrte Damen und Herren,</w:t>
      </w:r>
    </w:p>
    <w:p w:rsidR="00B20305" w:rsidRDefault="00B20305">
      <w:r>
        <w:t xml:space="preserve">aus der umfangreichen Medienberichterstattung der letzten Wochen habe ich von den erschreckenden Arbeitsbedingungen der Kuriere bei </w:t>
      </w:r>
      <w:proofErr w:type="spellStart"/>
      <w:r>
        <w:t>deliveroo</w:t>
      </w:r>
      <w:proofErr w:type="spellEnd"/>
      <w:r>
        <w:t xml:space="preserve"> erfahren. Ich bin empört, dass sie die befristeten Arbeitsverträge der Betriebsräte nicht erneuert haben. Menschen, die sich für ihre Kolleginnen und Kollegen einsetzen und für die Rechte von Beschäftigten kämpfen, stehen vor dem beruflichen Nichts. Sie haben damit den Betriebsrat, ein wesentlicher Baustein der betrieblichen Mitbestimmung in Deutschland, mutwillig zerstört.</w:t>
      </w:r>
    </w:p>
    <w:p w:rsidR="002D7A6B" w:rsidRDefault="00B20305">
      <w:r>
        <w:t>Ganz offenbar steht ihre Personalpolitik in einem krassen Widerspruch zu den Behauptungen auf ihrer Homepage: „Die Kuriere sind uns sehr wichtig. Wir sind das erste On-Demand-Unternehmen, das</w:t>
      </w:r>
      <w:bookmarkStart w:id="0" w:name="_GoBack"/>
      <w:bookmarkEnd w:id="0"/>
      <w:r>
        <w:t xml:space="preserve"> sich gegen die aktuellen Abstriche im Arbeitsrecht zwischen Flexibilität und Sicherheit im Beruf einsetzt. Wir wollen eng mit den Regierungen in den jeweiligen Ländern zusammenarbeiten, um hier Lösungen zu finden.“</w:t>
      </w:r>
    </w:p>
    <w:p w:rsidR="002D7A6B" w:rsidRDefault="002D7A6B">
      <w:r>
        <w:t>Ihre Kurie</w:t>
      </w:r>
      <w:r w:rsidR="00B20305">
        <w:t>re</w:t>
      </w:r>
      <w:r>
        <w:t xml:space="preserve"> </w:t>
      </w:r>
      <w:r w:rsidR="000A153E">
        <w:t>fahren nicht, wie sie behaupten</w:t>
      </w:r>
      <w:r w:rsidR="00B20305">
        <w:t>,</w:t>
      </w:r>
      <w:r w:rsidR="000A153E">
        <w:t xml:space="preserve"> zu fairen</w:t>
      </w:r>
      <w:r>
        <w:t xml:space="preserve"> </w:t>
      </w:r>
      <w:r w:rsidR="000A153E">
        <w:t>Arbeitsbedingungen</w:t>
      </w:r>
      <w:r>
        <w:t xml:space="preserve"> mit </w:t>
      </w:r>
      <w:r w:rsidR="000A153E">
        <w:t>unbefristeten Arbeitsverträgen</w:t>
      </w:r>
      <w:r w:rsidR="00B20305">
        <w:t>. Statt Sicherheit für Beschäftigte und geregelte Arbeitsverhältnisse setzen sie auf Schein-Selbstständigkeit. Damit fügen sie den Beschäftigten und ihren Familien großen Schaden zu wie auch den Sozialversicherungssystemen in Deutschland</w:t>
      </w:r>
      <w:r>
        <w:t>.</w:t>
      </w:r>
    </w:p>
    <w:p w:rsidR="002D7A6B" w:rsidRDefault="002D7A6B"/>
    <w:p w:rsidR="002D7A6B" w:rsidRDefault="002D7A6B">
      <w:r>
        <w:t>Ich forder</w:t>
      </w:r>
      <w:r w:rsidR="000A153E">
        <w:t>e</w:t>
      </w:r>
      <w:r>
        <w:t xml:space="preserve"> Sie auf:</w:t>
      </w:r>
    </w:p>
    <w:p w:rsidR="00B32F39" w:rsidRDefault="00B32F39" w:rsidP="000A153E">
      <w:pPr>
        <w:pStyle w:val="Listenabsatz"/>
        <w:numPr>
          <w:ilvl w:val="0"/>
          <w:numId w:val="1"/>
        </w:numPr>
      </w:pPr>
      <w:r>
        <w:t>Stellen Sie alle Betriebsräte sofort wieder ein!</w:t>
      </w:r>
    </w:p>
    <w:p w:rsidR="002D7A6B" w:rsidRDefault="002D7A6B" w:rsidP="000A153E">
      <w:pPr>
        <w:pStyle w:val="Listenabsatz"/>
        <w:numPr>
          <w:ilvl w:val="0"/>
          <w:numId w:val="1"/>
        </w:numPr>
      </w:pPr>
      <w:r>
        <w:t xml:space="preserve">Bieten sie allen </w:t>
      </w:r>
      <w:r w:rsidR="000A153E">
        <w:t>Kurieren</w:t>
      </w:r>
      <w:r>
        <w:t xml:space="preserve"> </w:t>
      </w:r>
      <w:r w:rsidR="000A153E">
        <w:t>unbefristete Arbeitsverträge</w:t>
      </w:r>
      <w:r>
        <w:t xml:space="preserve"> an</w:t>
      </w:r>
    </w:p>
    <w:p w:rsidR="002D7A6B" w:rsidRDefault="000A153E" w:rsidP="000A153E">
      <w:pPr>
        <w:pStyle w:val="Listenabsatz"/>
        <w:numPr>
          <w:ilvl w:val="0"/>
          <w:numId w:val="1"/>
        </w:numPr>
      </w:pPr>
      <w:r>
        <w:t>Respektieren S</w:t>
      </w:r>
      <w:r w:rsidR="002D7A6B">
        <w:t xml:space="preserve">ie die </w:t>
      </w:r>
      <w:r w:rsidR="00B32F39">
        <w:t xml:space="preserve">geltenden Gesetze und unsere </w:t>
      </w:r>
      <w:r>
        <w:t>Mitbestimmung</w:t>
      </w:r>
      <w:r w:rsidR="00B32F39">
        <w:t>.</w:t>
      </w:r>
    </w:p>
    <w:p w:rsidR="002D7A6B" w:rsidRDefault="002D7A6B"/>
    <w:p w:rsidR="002D7A6B" w:rsidRDefault="002D7A6B">
      <w:r>
        <w:t>Mit freundlichen Grüßen</w:t>
      </w:r>
    </w:p>
    <w:p w:rsidR="002D7A6B" w:rsidRDefault="002D7A6B"/>
    <w:p w:rsidR="002D7A6B" w:rsidRDefault="002D7A6B"/>
    <w:p w:rsidR="002D7A6B" w:rsidRDefault="002D7A6B"/>
    <w:sectPr w:rsidR="002D7A6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105025"/>
    <w:multiLevelType w:val="hybridMultilevel"/>
    <w:tmpl w:val="3B7C80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A6B"/>
    <w:rsid w:val="000A153E"/>
    <w:rsid w:val="002D7A6B"/>
    <w:rsid w:val="00914DB0"/>
    <w:rsid w:val="00A60CDE"/>
    <w:rsid w:val="00AA23C2"/>
    <w:rsid w:val="00B20305"/>
    <w:rsid w:val="00B32F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05056-0300-4AB4-8856-89E0E02A8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D7A6B"/>
    <w:rPr>
      <w:color w:val="0563C1" w:themeColor="hyperlink"/>
      <w:u w:val="single"/>
    </w:rPr>
  </w:style>
  <w:style w:type="paragraph" w:styleId="Listenabsatz">
    <w:name w:val="List Paragraph"/>
    <w:basedOn w:val="Standard"/>
    <w:uiPriority w:val="34"/>
    <w:qFormat/>
    <w:rsid w:val="000A15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369484">
      <w:bodyDiv w:val="1"/>
      <w:marLeft w:val="0"/>
      <w:marRight w:val="0"/>
      <w:marTop w:val="0"/>
      <w:marBottom w:val="0"/>
      <w:divBdr>
        <w:top w:val="none" w:sz="0" w:space="0" w:color="auto"/>
        <w:left w:val="none" w:sz="0" w:space="0" w:color="auto"/>
        <w:bottom w:val="none" w:sz="0" w:space="0" w:color="auto"/>
        <w:right w:val="none" w:sz="0" w:space="0" w:color="auto"/>
      </w:divBdr>
      <w:divsChild>
        <w:div w:id="1648778062">
          <w:marLeft w:val="0"/>
          <w:marRight w:val="0"/>
          <w:marTop w:val="0"/>
          <w:marBottom w:val="0"/>
          <w:divBdr>
            <w:top w:val="none" w:sz="0" w:space="0" w:color="auto"/>
            <w:left w:val="none" w:sz="0" w:space="0" w:color="auto"/>
            <w:bottom w:val="none" w:sz="0" w:space="0" w:color="auto"/>
            <w:right w:val="none" w:sz="0" w:space="0" w:color="auto"/>
          </w:divBdr>
          <w:divsChild>
            <w:div w:id="1553692796">
              <w:marLeft w:val="0"/>
              <w:marRight w:val="0"/>
              <w:marTop w:val="0"/>
              <w:marBottom w:val="0"/>
              <w:divBdr>
                <w:top w:val="none" w:sz="0" w:space="0" w:color="auto"/>
                <w:left w:val="none" w:sz="0" w:space="0" w:color="auto"/>
                <w:bottom w:val="none" w:sz="0" w:space="0" w:color="auto"/>
                <w:right w:val="none" w:sz="0" w:space="0" w:color="auto"/>
              </w:divBdr>
              <w:divsChild>
                <w:div w:id="32748487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deliveroo.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1510</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T.i.K. GmbH</Company>
  <LinksUpToDate>false</LinksUpToDate>
  <CharactersWithSpaces>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Heilmann, Micha</dc:creator>
  <cp:keywords/>
  <dc:description/>
  <cp:lastModifiedBy>bohl, jonas</cp:lastModifiedBy>
  <cp:revision>2</cp:revision>
  <dcterms:created xsi:type="dcterms:W3CDTF">2018-05-16T12:30:00Z</dcterms:created>
  <dcterms:modified xsi:type="dcterms:W3CDTF">2018-05-16T12:30:00Z</dcterms:modified>
</cp:coreProperties>
</file>